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 – i wylewam na siebie moją duszę* – Jak przechodziłem w tłumie,** pielgrzymując z nim*** do domu Bożego Wśród okrzyków radości i dziękczynienia świętującego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i płaczę, zob. &lt;x&gt;220 30:16&lt;/x&gt;.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tłumie, ּ</w:t>
      </w:r>
      <w:r>
        <w:rPr>
          <w:rtl/>
        </w:rPr>
        <w:t>בַּסְָך</w:t>
      </w:r>
      <w:r>
        <w:rPr>
          <w:rtl w:val="0"/>
        </w:rPr>
        <w:t xml:space="preserve"> (bassach),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spacerując z nim MT; (2) prowadząc ich. Być może: w wielkim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2024-05-17T14:38:43Z</dcterms:modified>
</cp:coreProperties>
</file>