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3240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Ти нас відкинув і завстидав і не вийдеш в наших силах.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2024-05-16T17:24:43Z</dcterms:modified>
</cp:coreProperties>
</file>