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3437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нас як овець в їжу і Ти нас розсіяв між народами.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2024-05-16T22:17:40Z</dcterms:modified>
</cp:coreProperties>
</file>