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2945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нас поставив як притчу між народами, на покиваня голови між народами.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2024-05-16T20:14:05Z</dcterms:modified>
</cp:coreProperties>
</file>