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3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Цілий день мій сором переді мною, і мене покрило засоромлення мого лиця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2024-05-16T15:45:33Z</dcterms:modified>
</cp:coreProperties>
</file>