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2991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серце не відступило назад. І Ти звернув наші стежки з твоєї дороги.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2024-05-16T18:58:20Z</dcterms:modified>
</cp:coreProperties>
</file>