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9"/>
        <w:gridCol w:w="3133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нас упокорив у місці де чинили зло, і нас покрила тінь смерті.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2024-05-16T23:12:09Z</dcterms:modified>
</cp:coreProperties>
</file>