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87"/>
        <w:gridCol w:w="2890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ми забули імя нашого Бога, і якщо ми підняли наші руки до чужого Бога,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2024-05-16T20:58:26Z</dcterms:modified>
</cp:coreProperties>
</file>