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33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чому спиш, Господи? Встань, і не відкинь до кінця.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2024-05-16T09:59:27Z</dcterms:modified>
</cp:coreProperties>
</file>