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3227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душа упокорена до пороху, наш живіт прилип до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2024-05-16T13:37:28Z</dcterms:modified>
</cp:coreProperties>
</file>