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zob. &lt;x&gt;230 42:6&lt;/x&gt;,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46:5&lt;/x&gt;; &lt;x&gt;230 84:2&lt;/x&gt;; &lt;x&gt;230 132:7&lt;/x&gt;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2024-05-16T16:18:16Z</dcterms:modified>
</cp:coreProperties>
</file>