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2905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нас спас від тих, що нас гнітили, і Ти засоромив тих, що нас ненавиділи.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2024-05-16T23:46:04Z</dcterms:modified>
</cp:coreProperties>
</file>