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1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похвалимося ввесь день і в твому імені визнаватимемося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2024-05-16T14:47:58Z</dcterms:modified>
</cp:coreProperties>
</file>