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mam przed sobą moją hańbę I wstyd okrywa moją twarz*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79:4&lt;/x&gt;; &lt;x&gt;230 80:7&lt;/x&gt;; 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2024-05-13T08:35:40Z</dcterms:modified>
</cp:coreProperties>
</file>