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1"/>
        <w:gridCol w:w="1555"/>
        <w:gridCol w:w="6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kres wojnom aż po krańce ziemi, Łamie łuk i kruszy włócznie, Wozy* pali w ogniu.**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Wozy, </w:t>
      </w:r>
      <w:r>
        <w:rPr>
          <w:rtl/>
        </w:rPr>
        <w:t>עֲגָלֹות</w:t>
      </w:r>
      <w:r>
        <w:rPr>
          <w:rtl w:val="0"/>
        </w:rPr>
        <w:t xml:space="preserve"> (‘agalot): być może okrągłe tarcze, </w:t>
      </w:r>
      <w:r>
        <w:rPr>
          <w:rtl/>
        </w:rPr>
        <w:t>עֲגִלֹות</w:t>
      </w:r>
      <w:r>
        <w:rPr>
          <w:rtl w:val="0"/>
        </w:rPr>
        <w:t xml:space="preserve"> (‘agilot), hl; tarcze, θυρεοὺς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2024-05-15T14:38:30Z</dcterms:modified>
</cp:coreProperties>
</file>