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naszą ucieczką i siłą,* ** Zawsze dostępną pomocą w trudnościach.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naszym schronieniem, źródłem naszej siły, Zawsze dostępną pomocą w trudnościach.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choćby się poruszyła ziemia, choćby się przeniosły góry w sam środek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ucieczką i siłą naszą, ratunkiem we wszelkim ucisku najpewniejszym.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ucieczką i mocą, pomocnikiem w uciskach, które nalazły nas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ucieczką i mocą, łatwo znaleźć u Niego pomoc w trudnościach.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ucieczką i siłą naszą, Pomocą w utrapieniach najpewniejszą.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naszą ucieczką i mocą, niezawodną pomocą w utrapieniach.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schronieniem i mocą, niezawodnym wsparciem w udrękach.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naszą ucieczką i mocą, okazał się niezawodną pomocą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народи, заплескайте руками закричіть до Бога голосом радости,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nam ucieczką i obroną, pomocą w utrapieniach, bardzo bliskim.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choćby ziemia doznała zmiany i choćby góry, chwiejąc się, wpadły w serce rozległego morza;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ochroną; (2) źródłem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2024-05-15T10:28:12Z</dcterms:modified>
</cp:coreProperties>
</file>