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1"/>
        <w:gridCol w:w="1846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naszą ucieczką i siłą,* ** Zawsze dostępną pomocą w trudnościach.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ochroną; (2) źródłem siły.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2024-05-15T08:51:20Z</dcterms:modified>
</cp:coreProperties>
</file>