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6"/>
        <w:gridCol w:w="272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твоїм іменем, Боже, так і твоя хвала до кінців землі. Твоя правиця повна праведності.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2024-06-01T17:52:22Z</dcterms:modified>
</cp:coreProperties>
</file>