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wybrał nam nasze dziedzictwo, Chlubę Jakuba, którego kocha.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okrzyków, JAHWE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za dziedzictwo nasze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dziedzictwo swoje, piękność Jakobowę,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dla nas dziedzictwo - chlubę Jakuba, którego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dziedzictwo nasze, Chlubę Jakuba, którego miłuje.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chlubne dziedzictwo: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dla nas dziedzictwo, chlubę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зібралися царі, зійшлися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wybrał nasze dziedzictwo –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radosnego wołania, JAHWE –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2024-06-01T18:17:10Z</dcterms:modified>
</cp:coreProperties>
</file>