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327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Бог визволить мою душу з руки аду, коли мене візьме.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2024-05-28T01:59:18Z</dcterms:modified>
</cp:coreProperties>
</file>