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343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 до роду своїх батьків, до віку не побачить світло.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2024-05-28T02:43:44Z</dcterms:modified>
</cp:coreProperties>
</file>