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3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будучи в пошані не зрозумів, прирівнявся до нерозумної скотини і уподібнився до неї.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2024-05-23T21:10:06Z</dcterms:modified>
</cp:coreProperties>
</file>