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Przerazili się i uciekli!*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spojrzeli, osłupieli, Przerazili się i pierzchli!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 i ból,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to ujrzawszy bardzo się zadziwili, a przestraszeni będąc prędko 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ujźrzawszy tak zdziwili się, zatrwożyli się, wzruszyli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ujrzeli, zdrętwieli, zmieszali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Przestraszyli się i 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osłupieli, przerazili się i uciekli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na ten widok i zadrżeli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ujrzeli - struchleli,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боятимуся в поганому дні? Беззаконня моєї пяти мене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i się zdumieli, struchleli oraz pierzchli.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ogarnęło ich drżenie, boleści jak u niewiasty rodzącej.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19:35-36&lt;/x&gt;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2024-05-28T01:37:26Z</dcterms:modified>
</cp:coreProperties>
</file>