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Zobaczyliśmy to, o czym wcześniej słyszeliśmy — Tam, w grodzie JAHWE Zastępów, W mieście naszego Boga — Że On je utwierdza na wieki.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o Boże, twoje miłosierdzie we wnętrzu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słyszeli,takeśmy widzieli w mieście Pana zastępów, w mieście Boga naszego; Bóg je ugruntował aż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 takeśmy widzieli, w mieście JAHWE zastępów, w mieście Boga naszego: Bóg je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Jakeśmy słyszeli, tak i zobaczyli w mieście Pana Zastępów, w mieście Boga naszego: Bóg je umacnia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usłyszeli, tośmy zobaczyli W mieście Pana Zastępów, w mieście Boga naszego;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to zobaczyliśmy w mieście JAHWE Zastępów, w mieście naszego Boga –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usłyszeliśmy, teraz widzimy w mieście JAHWE Zastępów, w mieście naszego Boga;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tośmy sami ujrzeli w stolicy Jahwe Zastępów, w stolicy Boga naszego. Bóg utwierdził ją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ціну визволення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to widzieliśmy w mieście WIEKUISTEGO Zastępów, w mieście naszego Boga; Bóg je utwierdził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Zastanawialiśmy się, Boże, nad twą lojalną życzliwością, będąc w 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2024-05-28T17:18:52Z</dcterms:modified>
</cp:coreProperties>
</file>