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ktoś będzie żył wiecznie I uniknie zejścia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widzi, że mądrzy umierają, tak samo jak ginie głupiec i prostak, i zostawiają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wieki, a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 jeszcze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żyć na wieki i nie doznać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dalej na zawsze I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pozostał przy życiu na wieki i nie zobaczył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żyć wiecznie i nie doznać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wiecznie i nigdy nie ujrzeć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всі звірі лісу, скотина в горах і воли.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żył długo, czy nie zobaczy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bowiem, że nawet mądrzy umierają, razem ginie głupiec i nierozumny i muszą zostawić drugim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2024-05-21T14:28:59Z</dcterms:modified>
</cp:coreProperties>
</file>