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mimo przepychu, człowiek się nie ostoi, Przypomina bydlęta, które giną.*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nieme bydlęta. Wg G: I człowiek (l. Człowiek jednak ) będący w poważaniu nie pojął,/ Można by go przyrównać do nierozumnych jucznych zwierząt – i takie przypomina. W 4QPs c pod. jak G – nie pojmie.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3:19-21&lt;/x&gt;;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2024-05-21T11:57:44Z</dcterms:modified>
</cp:coreProperties>
</file>