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8"/>
        <w:gridCol w:w="2732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 ж це, ви, що забуваєте Бога, щоб часом Він не схопив і не буде визволителя.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2024-05-21T10:31:51Z</dcterms:modified>
</cp:coreProperties>
</file>