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synowie prostych, i wy, synowie zamożnych,* Bogaty, jak również ubogi!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paralelizm rozumiane: Wy, synowie prostych, i wy, synowie zamożnych. Lub: Wy wszyscy razem wzięci i każdy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2024-05-22T00:39:27Z</dcterms:modified>
</cp:coreProperties>
</file>