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słyszysz* mój głos od rana; O poranku** układam do Ciebie (modlitwę)*** **** – i czekam.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słyszysz mój głos od rana, Już rano słowa w modlitwę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układam, powierzam Tobie — i 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nie jesteś Bogiem, który miłuje nieprawość, zły z tobą nie zamieszka.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rano usłysz głos mój; ranoć przedłożę modlitwę moję, i będę wyglądał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ciebie modlić się będę, JAHWE, rano wysłuchasz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słyszysz mój głos od rana, od rana przedstawiam Ci prośby i 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od rana racz słuchać głosu mojego; Rano przedkładam ci ofiarę i wyczekuję.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rano wysłuchaj mojego głosu, rano Cię proszę i 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słuchasz mego głosu, rankiem staję przed Tobą i 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od rana słuchasz mego głosu; [już od samego] rana zanoszę do Ciebie modły i trwam w oczekiwaniu.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Вранці Ти вислухаєш мій голос, вранці я стану перед Тобою і Ти зглянешся.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usłyszysz mój głos, WIEKUISTY, do Ciebie się zwracam o świcie i 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nie jesteś Bogiem mającym upodobanie w niegodziwości; nikt zły nie może z tobą ani chwili przebywać.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słyszysz : w powiązaniu z wcześniejszymi imperatywami tłumaczone bywa jako imperatyw: usłysz, zob. &lt;x&gt;50 32:1&lt;/x&gt;.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&lt;x&gt;230 59:17&lt;/x&gt;; &lt;x&gt;230 88:14&lt;/x&gt;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ofiarę.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2024-06-01T13:39:50Z</dcterms:modified>
</cp:coreProperties>
</file>