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mówisz* przeciw swemu bratu,** Przeciwko synom swej matki wnosisz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ustajesz w intrygach przeciw bratu I 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twemu bratu, obmawiasz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 mówisz przeciwko bratu twemu, a lżysz syna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mawiałeś przeciw bratu twemu i dawałeś wzgorszenie przeciw synowi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Zasiadłszy, przemawiasz przeciw swemu bratu, znieważasz syna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 bratu swemu, Znieważasz syna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Siadasz i obmawiasz swojego brata, znieważasz syna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Zasiadasz, by obmawiać brata swego, zastawiasz pułapkę na syna twej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Rozsiadłszy się obmawiasz swego brata, rzucasz potwarze na syna własnej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 Сіонові, Господи, в твоїй милості, і хай будуть збудовані мури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Zasiadasz i mówisz przeciwko twemu bratu, a na syna twej matki rzucasz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 przeciwko własnemu bratu, na niekorzyść syna twej matki wyjawiasz uchybienie.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ciągle mówisz.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2024-05-28T00:20:57Z</dcterms:modified>
</cp:coreProperties>
</file>