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milczałem,* Byłeś przekonany, że jestem jak ty. Upominam cię i stawiam ci to przed oczami!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Postępowałeś tak, a ja milczałem, Nabrałeś więc przekonania, że jestem taki, jak ty. Upominam cię! Zwracam ci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czyniłeś, a ja milczałem; sądziłeś, że jestem do ciebie podobny,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napominał i postawię ci to przed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 czynił, a Jam milczał; dlategoś mniemał, żem ja tobie podobny, ale będę cię karał, i stawięć to przed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 czynił, a milczałem. Mnimałeś niesprawiedliwie, że będę tobie podobny? będę cię strofował i stawię przed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czynisz, a Ja mam milczeć? Czy myślisz, że jestem podobny do ciebie? Skarcę ciebie i postawię ci to przed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 Mniemałeś, żem tobie podobny; Karcę cię i stawiam to przed oczy twoje...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żyłeś, a Ja milczałem – czy myślisz, że jestem do ciebie podobny? Będę cię napominał, nie dam ci o tym zapomnieć.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postępujesz, a Ja mam milczeć? Sądzisz, że jestem do ciebie podobny? Rzucę ci w twarz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się dopuszczasz! A gdybym milczał, mógłbyś mniemać, że jestem tobie podobny. Ja wszakże skarcę ciebie i [wszystko to] stawiam ci przed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милою буде жертва праведности, приношення і цілопалення. Тоді принесуть телят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czyniłeś – a Ja milczałem; wtedy wyobrażałeś sobie, że będę taki jak ty; ale rozprawię się z tobą i stawię to przed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uczyniłeś, a ja milczałem. Mniemałeś, że na pewno się do ciebie upodobnię. Zamierzam cię upomnieć i na twoich oczach uporządkuję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42:14&lt;/x&gt;; &lt;x&gt;290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2024-05-29T12:51:04Z</dcterms:modified>
</cp:coreProperties>
</file>