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stwierdził w swoim sercu: Nie ma Boga!* Są zepsuci, ohydnie oszukują; Nikt nie czyni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10:4&lt;/x&gt;; &lt;x&gt;290 32:6&lt;/x&gt;; &lt;x&gt;300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2024-05-13T17:32:27Z</dcterms:modified>
</cp:coreProperties>
</file>