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niebios na synów ludzkich,* By zobaczyć, czy jest ktoś rozumny, Szukający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jednakowo znikczemnieli;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niebios spojrzał na synów ludzkich, aby obaczył, byłliby kto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nieba pojźrzał na syny człowiecze, aby oglądał, jeśli jest znający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nieba na synów ludzkich, badając, czy jest wśród nich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nieba na ludzi, aby zobaczyć, czy jest ktoś rozumny, kto uczy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wysokości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спаси мене твоїм іменем і твоєю силою суди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na synów ludzkich, 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odwrócili, wszyscy są jednakowo zepsuci; nie ma nikogo, kto by czynił dobrze, nawet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33:13-14&lt;/x&gt;;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2024-05-12T13:55:21Z</dcterms:modified>
</cp:coreProperties>
</file>