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z niebios na synów ludzkich,* By zobaczyć, czy jest ktoś rozumny, Szukający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33:13-14&lt;/x&gt;;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2024-05-13T19:52:11Z</dcterms:modified>
</cp:coreProperties>
</file>