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698"/>
        <w:gridCol w:w="4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до Бога закликав, і Господь мене вислухав.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2024-05-09T15:42:35Z</dcterms:modified>
</cp:coreProperties>
</file>