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ucha* do słów moich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mojej modlitwy, Zwróć uwagę na słowa moich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pomocnikiem; Pan jest z tymi, którzy podtrzymują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wysłuchaj modlitwę moję; przyjmij w uszy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modlitwę moję, przyjmi w uszy słowa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mojej modlitwy, nakłoń ucha na słowa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Wysłuchaj modlitwy mojej, Nakłoń ucha na słowa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nadstaw ucha na moje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skłoń ucho ku słowom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modlitwy mojej, nakłoń ucha ku słowom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ворога і від пригнічення грішника, бо вони навернули на мене беззаконня і в гніві лютилися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moją modlitwę, nakłoń ucha na słowa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wspomożycielem; JAHWE jest wśród tych, którzy wspierają 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17:6&lt;/x&gt;; &lt;x&gt;230 31:3&lt;/x&gt;; &lt;x&gt;230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2024-05-09T17:43:04Z</dcterms:modified>
</cp:coreProperties>
</file>