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jest mym opiekunem! Pan jest oparciem dla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dobrowolnie składał ofiary, będę wysławiał twoje imię, JAHWE,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pomocnikiem moim: Pan jest z tymi, którzy podpierają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mię podpomaga a Pan jest obrońcą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wspomaga mnie, Pan podpiera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wspomaga, JAHWE troszczy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mi pomocą, Pan jest ostoją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найшли страх і тремтіння, і мене покрила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moją pomocą; Pan jest z tymi, którzy wspierają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będę składał ci ofiary. Będę sławił twe imię, JAHWE, bo jest to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2024-05-09T09:32:54Z</dcterms:modified>
</cp:coreProperties>
</file>