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Kto mi da* skrzydła jak u gołębia? Odleciałbym i odpoczął.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Westchnąłem z utęsknieniem: Gdyby tak ktoś mi dał skrzydła gołębia, Uleciałbym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bym uleciał daleko i zamieszkał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Obym miał skrzydła jako gołębica, zaleciałbym, a odpocząłbym.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Kto mi da skrzydła jako gołębice, a będę latał i odpoczywał?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sobie: gdybym miał skrzydła jak gołąb, to bym uleciał i spoczął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O, gdybym miał skrzydła jak gołębica, Chętnie uleciałbym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pomyślałem: Gdybym miał skrzydła gołębicy, poleciałbym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Kto mi da skrzydła gołębicy, bym mógł odlecieć i spocząć?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wołam: ”Któż mi użyczy skrzydeł gołębich, bym mógł ulecieć i spocząć?”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поселяться і сховаються. Вони стерегтимуть мою пяту, так як стерпіли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wołam: Kto mi da skrzydło gołębicy, bym uleciał oraz odpoczął?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uciekłbym daleko, zamieszkałbym na pustkowiu.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mi da, </w:t>
      </w:r>
      <w:r>
        <w:rPr>
          <w:rtl/>
        </w:rPr>
        <w:t>מִי־יִּתֶן־ּלִי</w:t>
      </w:r>
      <w:r>
        <w:rPr>
          <w:rtl w:val="0"/>
        </w:rPr>
        <w:t xml:space="preserve"> , τίς δώσει μοι, idiom: Oby mi ktoś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2024-05-31T10:49:41Z</dcterms:modified>
</cp:coreProperties>
</file>