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wysławiam, JAHWE, którego Słowo wysławiam,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tak sławię, JAHWE, którego Słowo cenię,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będę się bał tego, co mi może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wysławiać będę z słowa; Pana chwalić będę z 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będę chwalił słowo, w JAHWE będę chwalił mowę, miałem nadzieję w Bogu; nie. będę się lękał, co mi uczyni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wielbię Jego słowo, wielbię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wysławiać będę, Panu, którego słowo wysławiać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wielbię, JAHWE, którego słowo wielbię,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wielbię, JAHWE, którego słowo wielbię,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Bogu, którego słowo wielbię, (w Jahwe, którego słowo wielbię),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неба звеличилося твоє милосердя і аж до хмар твоя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się chlubię mową, w WIEKUISTYM się chlubię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pokładam ufność. Nie będę się lękał. Cóż może mi uczynić ziemski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2024-06-01T19:24:42Z</dcterms:modified>
</cp:coreProperties>
</file>