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depcze* mnie człowiek; Napastnik napiera na mnie cały dzień!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ściga mnie człowiek; Napastnik dręczy mnie od świtu po zmierzch!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każdego dnia chcą mnie połknąć; wielu bowiem walczy przeciwko mnie,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o Boże!, bo mię chce pochłonąć człowiek; każdego dnia walcząc trapi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boć mię podeptał człowiek: przez cały dzień najeżdżając utrapił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czyha na mnie człowiek, uciska mnie w nieustannej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ludzie nastają na mnie; Cały dzień wrogowie uciskają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ludzie na mnie czyhają, przez cały dzień wróg mnie uciska.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depczą mnie ludzie, cały dzień gnębią mnie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Boże, bo zawzięli się na mnie, nieustannie napastują mnie i 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Боже, помилуй мене, бо на Тебе надію поклала моя душа і надіятимуся в тіні твоїх крил, доки не мине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Boże, nade mną, bo chce mnie pochłonąć człowiek; przeciwnik ustawicznie mnie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moi szarpali przez cały dzień, bo wielu wojuje ze mną wyniośle.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ściga, prześladuje.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2024-06-01T20:48:34Z</dcterms:modified>
</cp:coreProperties>
</file>