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wielkość Twojej łaski sięga niebios, A Twej wierności – obłoków.*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2024-05-13T05:20:19Z</dcterms:modified>
</cp:coreProperties>
</file>