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3194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розсіються, щоб їсти. Коли ж не наситяться й нарікатимуть.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2024-05-14T12:41:49Z</dcterms:modified>
</cp:coreProperties>
</file>