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помічнику, Тобі співатиму, бо Ти, Боже, є моїм заступником, Боже мій, моє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2024-05-14T07:13:12Z</dcterms:modified>
</cp:coreProperties>
</file>