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błądzą już od łona (matki), Mylą się** od brzucha (matki) głosiciele kłamstw.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błądzą już od łona matki, Od urodzenia mylą się głosiciele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podobny do jadu węża, są jak głucha żmija, która zatyka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 się niezbożnicy zaraz od narodzenia; pobłądzili zaraz z żywota matki swej, mówiąc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 się grzesznicy skoro z żywota, pobłądzili skoro z żywota, mówili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łona matki występni zeszli na bezdroża, od urodzenia zbłądzili głosiciele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odstępcami już od łona matki, Kłamcy błądzą już od samego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idą złą drogą już od łona matki, od urodzenia błądzą głosiciele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łona matki bezbożni zeszli na bezdroża, błądzą od urodzenia, głoszą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Niegodziwcy, od łona matki weszli na drogę zła, od urodzenia błądzą, zakłamani!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вчинили лов на мою душу, сильні повстали проти мене. Ані в мені беззаконня, ані в мені гріх,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Odszczepili się złoczyńcy od chwili urodzenia, kłamcy błądzą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ich niczym jad węża, głuchego jak kobra, która zatyka swe ucho,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2024-05-13T23:51:34Z</dcterms:modified>
</cp:coreProperties>
</file>