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znikną jak spływająca woda, niech będą jak ten, który naciąga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jego strzały się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pokruszże zęby ich w ustach ich; połam, Panie! lwiąt trzonowe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pokruszy zęby ich w uściech ich, zęby trzonowe lwów połamie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zetrzyj im zęby w paszczy; Panie, połam lwiątkom siekacze!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Roztrzaskaj kły lwiąt,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ich zęby w paszczach, JAHWE, połam kły tym lwiątkom!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skrusz zęby w ich ustach, JAHWE, połam szczęki lwiątkom!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zęby w ich paszczękach, połam, Jahwe, kły tym lwiętom!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Повернуться на вечір і голодуватимуть наче собака і окружать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zęby w ich ustach; WIEKUISTY, pogruchocz szczęki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w wodach, które odpływają; niech napnie łuk dla swych strzał, gdy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2024-05-14T03:33:58Z</dcterms:modified>
</cp:coreProperties>
</file>