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się rozpływa; Niech wypuści jego strzały,* jakby obcięto (im grot)** 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strzały, </w:t>
      </w:r>
      <w:r>
        <w:rPr>
          <w:rtl/>
        </w:rPr>
        <w:t>חִּצָיו</w:t>
      </w:r>
      <w:r>
        <w:rPr>
          <w:rtl w:val="0"/>
        </w:rPr>
        <w:t xml:space="preserve"> (chitstsaw): być może </w:t>
      </w:r>
      <w:r>
        <w:rPr>
          <w:rtl/>
        </w:rPr>
        <w:t>חָצִיו</w:t>
      </w:r>
      <w:r>
        <w:rPr>
          <w:rtl w:val="0"/>
        </w:rPr>
        <w:t xml:space="preserve"> (chatsir), czyli: trawa: podepcze trawę jak zwiędłą. G: Będą wzgardzeni jak rozlana woda, napnie jego łuk, dopóki nie osłabną.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49:35&lt;/x&gt;; &lt;x&gt;300 51:56&lt;/x&gt;; &lt;x&gt;330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2024-05-14T05:50:51Z</dcterms:modified>
</cp:coreProperties>
</file>