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psy* I okrążają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bluzgają swymi ustami, miecze na ich wargach.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bowiem: Któż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Nawracają się pod wieczór, a warczą jako psy, i biegają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Nawrócą się ku wieczorowi i będą mrzeć głód jako psi, i będą chodzić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wracają, ujadają jak psy I kręcą się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jak psy ujadają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wieczoru przychodzą, wyją jak psy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co wieczór, ujadają jak psy i wtoczą się po całym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улюблені спаслися, спаси твоєю правицею і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 wieczorem, warczą jak psy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 ich kipią; miecze są na ich wargach któż bowiem słucha?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22:17&lt;/x&gt;; &lt;x&gt;230 59:15&lt;/x&gt;; &lt;x&gt;290 56:101&lt;/x&gt;; &lt;x&gt;570 3:2&lt;/x&gt;;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2024-06-01T19:13:27Z</dcterms:modified>
</cp:coreProperties>
</file>