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odeszły mnie siły, Uzdrów, bo do szpiku przenika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się zatrwożyła; lecz ty, JAHWE,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bomci mdły; uzdrów mię, Panie! boć się strwożyły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bom ci chory: uzdrów mię, JAHWE, boć strwożone są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słaby; ulecz mnie, Panie, bo drżą kości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słaby; Uzdrów mnie, Panie, bo strwożyły się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bezsilny, ulecz mnie, JAHWE, bo drżą moje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słaby, ulecz mnie, JAHWE, bo drżą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Jahwe, bom zdjęty niemocą; uzdrów mnie, o Jahwe, bo osłabły członki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я слабкий. Вилікуй мене, Господи, бо мої кості стурбовані,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uwiędnę; ulecz mnie, ponieważ zdrętwiały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dusza moja bardzo się zatrwożyła; a ty, JAHWE – jak długo?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2024-06-01T21:16:01Z</dcterms:modified>
</cp:coreProperties>
</file>