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8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Wstrząsnąłeś ziemią, rozłupałeś ją;* Ulecz jej rozpadliny, bo się chwieje.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Wstrząsnąłeś ziemią i rozłupałeś ją. Ulecz jej spękania, bo się 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Dałeś chorągiew tym, którzy się ciebie boją, aby wynieśli ją z 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Zatrząsnąłeś był ziemią, i rozsadziłeś ją; uleczże rozpadliny jej, boć się 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Wzruszyłeś ziemię, i zatrwożyłeś ją: ulecz skruszenie jej, bo się zachwiała.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Wstrząsnąłeś i rozdarłeś ziemię, ulecz jej rozdarcia, albowiem się 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Wstrząsnąłeś ziemią, rozdarłeś ją, Napraw rozpadliny jej, bo się chwieje!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Wstrząsnąłeś ziemią i ją rozdarłeś, usuń jej pęknięcia, bo już się 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Wstrząsnąłeś ziemią i rozdarłeś. Ulecz jej pęknięcia, bo się 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Wstrząsnąłeś ziemią i rozdarłeś ją - zasklep jej rozpadliny, bo się chwieje!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мене повів, бо Ти став моєю надією, баштою сили перед лицем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Wstrząsnąłeś ziemią oraz ją otworzyłeś; ulecz jej rozpadliny, bo się 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Bojącym się ciebie dałeś sygnał, by uciekali zygzakami przed łukiem.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2024-06-02T13:32:16Z</dcterms:modified>
</cp:coreProperties>
</file>