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zaś osłoną mojej głowy. Juda jest moim berłem,*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Manasses, Efraim jest hełmem chroniącym mą głowę, A Juda to moje berło.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warownego? Kto mnie doprowadzi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i Efraim moc głowy mojej; Juda zakonodawcą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Galaad i mój Manasses, i Efraim, moc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mojej. Juda jest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Efraim hełmem moim, 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Manasse; Efraim jest hełmem dla mej głowy,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співатиму твому імені на віки віків, щоб мені віддати мої молитви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Menasse, a Efraim Moją główną twierdzą; Juda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przyprowadzi do oblężonego miasta? Któż mnie przywiedzie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2024-06-02T14:02:09Z</dcterms:modified>
</cp:coreProperties>
</file>